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февраля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</w:t>
      </w:r>
      <w:r>
        <w:rPr>
          <w:rFonts w:ascii="Times New Roman" w:eastAsia="Times New Roman" w:hAnsi="Times New Roman" w:cs="Times New Roman"/>
          <w:b/>
          <w:bCs/>
        </w:rPr>
        <w:t>№ 5-</w:t>
      </w:r>
      <w:r>
        <w:rPr>
          <w:rFonts w:ascii="Times New Roman" w:eastAsia="Times New Roman" w:hAnsi="Times New Roman" w:cs="Times New Roman"/>
          <w:b/>
          <w:bCs/>
        </w:rPr>
        <w:t>127</w:t>
      </w:r>
      <w:r>
        <w:rPr>
          <w:rFonts w:ascii="Times New Roman" w:eastAsia="Times New Roman" w:hAnsi="Times New Roman" w:cs="Times New Roman"/>
          <w:b/>
          <w:bCs/>
        </w:rPr>
        <w:t>-2801/2024</w:t>
      </w:r>
      <w:r>
        <w:rPr>
          <w:rFonts w:ascii="Times New Roman" w:eastAsia="Times New Roman" w:hAnsi="Times New Roman" w:cs="Times New Roman"/>
        </w:rPr>
        <w:t>, возбужденное по ч.2 ст.15.33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КоАП РФ в отношении должностного лица – директора ООО </w:t>
      </w:r>
      <w:r>
        <w:rPr>
          <w:rFonts w:ascii="Times New Roman" w:eastAsia="Times New Roman" w:hAnsi="Times New Roman" w:cs="Times New Roman"/>
        </w:rPr>
        <w:t>Сибирская юридическо-консалтинговая фирма «АРТЕЛЬ»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Туляковой</w:t>
      </w:r>
      <w:r>
        <w:rPr>
          <w:rFonts w:ascii="Times New Roman" w:eastAsia="Times New Roman" w:hAnsi="Times New Roman" w:cs="Times New Roman"/>
          <w:b/>
          <w:bCs/>
        </w:rPr>
        <w:t xml:space="preserve"> Натальи Сергеевны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4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Тулякова</w:t>
      </w:r>
      <w:r>
        <w:rPr>
          <w:rFonts w:ascii="Times New Roman" w:eastAsia="Times New Roman" w:hAnsi="Times New Roman" w:cs="Times New Roman"/>
        </w:rPr>
        <w:t xml:space="preserve"> Н.С.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ООО </w:t>
      </w:r>
      <w:r>
        <w:rPr>
          <w:rFonts w:ascii="Times New Roman" w:eastAsia="Times New Roman" w:hAnsi="Times New Roman" w:cs="Times New Roman"/>
        </w:rPr>
        <w:t>Сибирская юридическо-консалтинговая фирма «АРТЕЛЬ»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и исполняя должностные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>, д.130, кв.66</w:t>
      </w:r>
      <w:r>
        <w:rPr>
          <w:rFonts w:ascii="Times New Roman" w:eastAsia="Times New Roman" w:hAnsi="Times New Roman" w:cs="Times New Roman"/>
        </w:rPr>
        <w:t xml:space="preserve">, 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до 24 часов 00 минут </w:t>
      </w:r>
      <w:r>
        <w:rPr>
          <w:rFonts w:ascii="Times New Roman" w:eastAsia="Times New Roman" w:hAnsi="Times New Roman" w:cs="Times New Roman"/>
        </w:rPr>
        <w:t>25.04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не 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сведения о начисленных страховых взносах в составе единой формы ЕФС-1 за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квартал 2023 года в Отделение Фонда пенсионного и социального страхования РФ по ХМАО-Югре, чем </w:t>
      </w: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 в 00 часов 01 минут 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правонарушение, предусмотренное ч.2 ст.15.33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Тулякова</w:t>
      </w:r>
      <w:r>
        <w:rPr>
          <w:rFonts w:ascii="Times New Roman" w:eastAsia="Times New Roman" w:hAnsi="Times New Roman" w:cs="Times New Roman"/>
        </w:rPr>
        <w:t xml:space="preserve"> Н.С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надлежаще уведомлен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ч.2 ст.15.33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ч.1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заболеваний», 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</w:rPr>
        <w:t>профессиональных заболеваний</w:t>
      </w:r>
      <w:r>
        <w:rPr>
          <w:rFonts w:ascii="Times New Roman" w:eastAsia="Times New Roman" w:hAnsi="Times New Roman" w:cs="Times New Roman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</w:t>
      </w:r>
      <w:r>
        <w:rPr>
          <w:rFonts w:ascii="Times New Roman" w:eastAsia="Times New Roman" w:hAnsi="Times New Roman" w:cs="Times New Roman"/>
        </w:rPr>
        <w:t>статьей 8 Федерального закона от 1 апреля 1996 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Туляковой</w:t>
      </w:r>
      <w:r>
        <w:rPr>
          <w:rFonts w:ascii="Times New Roman" w:eastAsia="Times New Roman" w:hAnsi="Times New Roman" w:cs="Times New Roman"/>
        </w:rPr>
        <w:t xml:space="preserve"> Н.С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 совершении вышеуказанных действий подтверждается совокупностью, исследованных судом доказательств: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.01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</w:t>
      </w:r>
      <w:r>
        <w:rPr>
          <w:rFonts w:ascii="Times New Roman" w:eastAsia="Times New Roman" w:hAnsi="Times New Roman" w:cs="Times New Roman"/>
        </w:rPr>
        <w:t>( ЕФС</w:t>
      </w:r>
      <w:r>
        <w:rPr>
          <w:rFonts w:ascii="Times New Roman" w:eastAsia="Times New Roman" w:hAnsi="Times New Roman" w:cs="Times New Roman"/>
        </w:rPr>
        <w:t>-1)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выпиской из ЮГРЮЛ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25.01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Туляковой</w:t>
      </w:r>
      <w:r>
        <w:rPr>
          <w:rFonts w:ascii="Times New Roman" w:eastAsia="Times New Roman" w:hAnsi="Times New Roman" w:cs="Times New Roman"/>
        </w:rPr>
        <w:t xml:space="preserve"> Н.С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ч.2 ст.15.33 КоАП РФ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 </w:t>
      </w:r>
      <w:r>
        <w:rPr>
          <w:rFonts w:ascii="Times New Roman" w:eastAsia="Times New Roman" w:hAnsi="Times New Roman" w:cs="Times New Roman"/>
        </w:rPr>
        <w:t>и о</w:t>
      </w:r>
      <w:r>
        <w:rPr>
          <w:rFonts w:ascii="Times New Roman" w:eastAsia="Times New Roman" w:hAnsi="Times New Roman" w:cs="Times New Roman"/>
        </w:rPr>
        <w:t xml:space="preserve">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</w:t>
      </w:r>
      <w:r>
        <w:rPr>
          <w:rFonts w:ascii="Times New Roman" w:eastAsia="Times New Roman" w:hAnsi="Times New Roman" w:cs="Times New Roman"/>
        </w:rPr>
        <w:t>.6, 29.10 КоАП РФ, мировой судья</w:t>
      </w: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должностное лицо - </w:t>
      </w:r>
      <w:r>
        <w:rPr>
          <w:rFonts w:ascii="Times New Roman" w:eastAsia="Times New Roman" w:hAnsi="Times New Roman" w:cs="Times New Roman"/>
        </w:rPr>
        <w:t xml:space="preserve">директора ООО </w:t>
      </w:r>
      <w:r>
        <w:rPr>
          <w:rFonts w:ascii="Times New Roman" w:eastAsia="Times New Roman" w:hAnsi="Times New Roman" w:cs="Times New Roman"/>
        </w:rPr>
        <w:t>Сибирская юридическо-консалтинговая фирма «АРТЕЛЬ»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Тулякову</w:t>
      </w:r>
      <w:r>
        <w:rPr>
          <w:rFonts w:ascii="Times New Roman" w:eastAsia="Times New Roman" w:hAnsi="Times New Roman" w:cs="Times New Roman"/>
          <w:b/>
          <w:bCs/>
        </w:rPr>
        <w:t xml:space="preserve"> Наталью Сергеевну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ч.2 с</w:t>
      </w:r>
      <w:r>
        <w:rPr>
          <w:rFonts w:ascii="Times New Roman" w:eastAsia="Times New Roman" w:hAnsi="Times New Roman" w:cs="Times New Roman"/>
        </w:rPr>
        <w:t>т.15.33 КоАП РФ, и назначить ей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БИК ТОФК-007162163 КБК 79711601230060003140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Кор/счет 40102810245370000007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7978600</w:t>
      </w:r>
      <w:r>
        <w:rPr>
          <w:rFonts w:ascii="Times New Roman" w:eastAsia="Times New Roman" w:hAnsi="Times New Roman" w:cs="Times New Roman"/>
        </w:rPr>
        <w:t>2401000007079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А.В. Худяков</w:t>
      </w:r>
    </w:p>
    <w:p>
      <w:pPr>
        <w:spacing w:before="0" w:after="0"/>
        <w:ind w:firstLine="708"/>
        <w:jc w:val="both"/>
      </w:pPr>
      <w:r>
        <w:rPr>
          <w:rStyle w:val="cat-UserDefinedgrp-35rplc-4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40">
    <w:name w:val="cat-UserDefined grp-35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